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0DA3" w14:textId="71B28AA2" w:rsidR="000A510F" w:rsidRDefault="000A510F" w:rsidP="000A510F">
      <w:pPr>
        <w:tabs>
          <w:tab w:val="left" w:pos="0"/>
        </w:tabs>
        <w:spacing w:before="24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DE8D7A" wp14:editId="51032F66">
                <wp:simplePos x="0" y="0"/>
                <wp:positionH relativeFrom="margin">
                  <wp:posOffset>3947795</wp:posOffset>
                </wp:positionH>
                <wp:positionV relativeFrom="paragraph">
                  <wp:posOffset>456565</wp:posOffset>
                </wp:positionV>
                <wp:extent cx="914400" cy="61150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74329" w14:textId="77777777" w:rsidR="000A510F" w:rsidRPr="00564911" w:rsidRDefault="000A510F" w:rsidP="000A510F">
                            <w:pPr>
                              <w:rPr>
                                <w:rFonts w:cs="KS HINTHAI"/>
                                <w:bCs/>
                                <w:color w:val="000000" w:themeColor="text1"/>
                                <w:sz w:val="48"/>
                                <w:szCs w:val="56"/>
                                <w:u w:val="single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911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แบบฝึกทักษ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DE8D7A" id="Text Box 71" o:spid="_x0000_s1028" type="#_x0000_t202" style="position:absolute;left:0;text-align:left;margin-left:310.85pt;margin-top:35.95pt;width:1in;height:48.15pt;z-index:251762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" filled="f" stroked="f" strokeweight=".5pt">
                <v:textbox>
                  <w:txbxContent>
                    <w:p w14:paraId="63774329" w14:textId="77777777" w:rsidR="000A510F" w:rsidRPr="00564911" w:rsidRDefault="000A510F" w:rsidP="000A510F">
                      <w:pPr>
                        <w:rPr>
                          <w:rFonts w:cs="KS HINTHAI"/>
                          <w:bCs/>
                          <w:color w:val="000000" w:themeColor="text1"/>
                          <w:sz w:val="48"/>
                          <w:szCs w:val="56"/>
                          <w:u w:val="single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911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แบบฝึกทักษ</w:t>
                      </w: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C72DD0C" wp14:editId="4D96F1F8">
                <wp:simplePos x="0" y="0"/>
                <wp:positionH relativeFrom="page">
                  <wp:posOffset>4679950</wp:posOffset>
                </wp:positionH>
                <wp:positionV relativeFrom="paragraph">
                  <wp:posOffset>502247</wp:posOffset>
                </wp:positionV>
                <wp:extent cx="2880360" cy="57785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577850"/>
                          <a:chOff x="0" y="0"/>
                          <a:chExt cx="2472743" cy="577970"/>
                        </a:xfrm>
                      </wpg:grpSpPr>
                      <wps:wsp>
                        <wps:cNvPr id="73" name="Flowchart: Delay 73"/>
                        <wps:cNvSpPr/>
                        <wps:spPr>
                          <a:xfrm flipH="1">
                            <a:off x="0" y="0"/>
                            <a:ext cx="534838" cy="577970"/>
                          </a:xfrm>
                          <a:prstGeom prst="flowChartDelay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6406" y="0"/>
                            <a:ext cx="2136337" cy="577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DA36D9E" id="Group 72" o:spid="_x0000_s1026" style="position:absolute;margin-left:368.5pt;margin-top:39.55pt;width:226.8pt;height:45.5pt;z-index:251761664;mso-position-horizontal-relative:page;mso-width-relative:margin" coordsize="24727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">
                <v:shape id="Flowchart: Delay 73" o:spid="_x0000_s1027" type="#_x0000_t135" style="position:absolute;width:5348;height:57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" fillcolor="#e5e5e5 [2894]" stroked="f" strokeweight="2pt"/>
                <v:rect id="Rectangle 74" o:spid="_x0000_s1028" style="position:absolute;left:3364;width:21363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" fillcolor="#e5e5e5 [2894]" stroked="f" strokeweight="2pt"/>
                <w10:wrap anchorx="page"/>
              </v:group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CDA46A" wp14:editId="162950E0">
                <wp:simplePos x="0" y="0"/>
                <wp:positionH relativeFrom="page">
                  <wp:posOffset>3148330</wp:posOffset>
                </wp:positionH>
                <wp:positionV relativeFrom="paragraph">
                  <wp:posOffset>6985</wp:posOffset>
                </wp:positionV>
                <wp:extent cx="4412615" cy="3962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85FC5" w14:textId="77777777" w:rsidR="000A510F" w:rsidRPr="00634905" w:rsidRDefault="000A510F" w:rsidP="000A510F">
                            <w:pPr>
                              <w:rPr>
                                <w:rFonts w:cs="KS HINTHAI"/>
                                <w:b/>
                                <w:sz w:val="24"/>
                                <w:szCs w:val="32"/>
                                <w:rtl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905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ชื่อ</w:t>
                            </w:r>
                            <w:r w:rsidRPr="00634905"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634905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สกุล</w:t>
                            </w:r>
                            <w:r w:rsidRPr="003278EC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ชั้น</w:t>
                            </w:r>
                            <w:r w:rsidRPr="003278EC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เลขที่</w:t>
                            </w:r>
                            <w:r w:rsidRPr="003278EC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34905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rtl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CDA46A" id="Text Box 75" o:spid="_x0000_s1029" type="#_x0000_t202" style="position:absolute;left:0;text-align:left;margin-left:247.9pt;margin-top:.55pt;width:347.45pt;height:31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" filled="f" stroked="f" strokeweight=".5pt">
                <v:textbox>
                  <w:txbxContent>
                    <w:p w14:paraId="71585FC5" w14:textId="77777777" w:rsidR="000A510F" w:rsidRPr="00634905" w:rsidRDefault="000A510F" w:rsidP="000A510F">
                      <w:pPr>
                        <w:rPr>
                          <w:rFonts w:cs="KS HINTHAI"/>
                          <w:b/>
                          <w:sz w:val="24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905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ชื่อ</w:t>
                      </w:r>
                      <w:r w:rsidRPr="00634905"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634905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สกุล</w:t>
                      </w:r>
                      <w:r w:rsidRPr="003278EC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3278EC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3278EC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34905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  <w:rtl/>
          <w:cs/>
        </w:rPr>
        <w:br/>
      </w:r>
      <w:r>
        <w:rPr>
          <w:rFonts w:ascii="TH SarabunPSK" w:eastAsia="Times New Roman" w:hAnsi="TH SarabunPSK" w:cs="TH SarabunPSK"/>
          <w:sz w:val="32"/>
          <w:szCs w:val="32"/>
          <w:rtl/>
          <w:cs/>
        </w:rPr>
        <w:br/>
      </w:r>
    </w:p>
    <w:p w14:paraId="679B16D4" w14:textId="7C83A272" w:rsidR="000A510F" w:rsidRDefault="000A510F" w:rsidP="000A510F">
      <w:pPr>
        <w:tabs>
          <w:tab w:val="left" w:pos="0"/>
        </w:tabs>
        <w:spacing w:before="24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C7C371" w14:textId="62F1E70A" w:rsidR="000A510F" w:rsidRPr="006E4543" w:rsidRDefault="000A510F" w:rsidP="000A510F">
      <w:pPr>
        <w:tabs>
          <w:tab w:val="left" w:pos="0"/>
        </w:tabs>
        <w:spacing w:before="24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 w:rsidRPr="0063490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C60D5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40180" w:rsidRPr="0014018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การใช้งาน </w:t>
      </w:r>
      <w:r w:rsidR="00140180" w:rsidRPr="001401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Brush </w:t>
      </w:r>
      <w:r w:rsidR="00140180" w:rsidRPr="0014018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และ </w:t>
      </w:r>
      <w:r w:rsidR="00140180" w:rsidRPr="00140180">
        <w:rPr>
          <w:rFonts w:ascii="TH SarabunPSK" w:eastAsia="Times New Roman" w:hAnsi="TH SarabunPSK" w:cs="TH SarabunPSK"/>
          <w:b/>
          <w:bCs/>
          <w:sz w:val="32"/>
          <w:szCs w:val="32"/>
        </w:rPr>
        <w:t>Symbol</w:t>
      </w:r>
      <w:bookmarkEnd w:id="0"/>
    </w:p>
    <w:p w14:paraId="61A1ACA0" w14:textId="6BE4662C" w:rsidR="000A510F" w:rsidRDefault="000A510F" w:rsidP="000A510F">
      <w:pPr>
        <w:tabs>
          <w:tab w:val="left" w:pos="0"/>
        </w:tabs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278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ฝึกทักษะใน</w:t>
      </w:r>
      <w:r w:rsidR="00140180" w:rsidRPr="0014018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การใช้งาน </w:t>
      </w:r>
      <w:r w:rsidR="00140180" w:rsidRPr="00140180">
        <w:rPr>
          <w:rFonts w:ascii="TH SarabunPSK" w:eastAsia="Times New Roman" w:hAnsi="TH SarabunPSK" w:cs="TH SarabunPSK"/>
          <w:sz w:val="32"/>
          <w:szCs w:val="32"/>
        </w:rPr>
        <w:t xml:space="preserve">Brush </w:t>
      </w:r>
      <w:r w:rsidR="00140180" w:rsidRPr="0014018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 </w:t>
      </w:r>
      <w:r w:rsidR="00140180" w:rsidRPr="00140180">
        <w:rPr>
          <w:rFonts w:ascii="TH SarabunPSK" w:eastAsia="Times New Roman" w:hAnsi="TH SarabunPSK" w:cs="TH SarabunPSK"/>
          <w:sz w:val="32"/>
          <w:szCs w:val="32"/>
        </w:rPr>
        <w:t>Symbol</w:t>
      </w:r>
      <w:r w:rsidR="00140180" w:rsidRPr="0014018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1401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การสร้าง </w:t>
      </w:r>
      <w:r w:rsidR="00140180">
        <w:rPr>
          <w:rFonts w:ascii="TH SarabunPSK" w:hAnsi="TH SarabunPSK" w:cs="TH SarabunPSK"/>
          <w:sz w:val="32"/>
          <w:szCs w:val="32"/>
          <w:lang w:bidi="th-TH"/>
        </w:rPr>
        <w:t xml:space="preserve">Symbol 1 </w:t>
      </w:r>
      <w:r w:rsidR="00140180">
        <w:rPr>
          <w:rFonts w:ascii="TH SarabunPSK" w:hAnsi="TH SarabunPSK" w:cs="TH SarabunPSK" w:hint="cs"/>
          <w:sz w:val="32"/>
          <w:szCs w:val="32"/>
          <w:cs/>
          <w:lang w:bidi="th-TH"/>
        </w:rPr>
        <w:t>ชิ้น</w:t>
      </w:r>
    </w:p>
    <w:p w14:paraId="754BB40C" w14:textId="77777777" w:rsidR="00140180" w:rsidRDefault="00140180" w:rsidP="000A510F">
      <w:pPr>
        <w:tabs>
          <w:tab w:val="left" w:pos="0"/>
        </w:tabs>
        <w:spacing w:before="240" w:after="0" w:line="240" w:lineRule="auto"/>
        <w:ind w:right="-613"/>
        <w:rPr>
          <w:noProof/>
        </w:rPr>
      </w:pPr>
    </w:p>
    <w:p w14:paraId="12686985" w14:textId="0008FC72" w:rsidR="000A510F" w:rsidRDefault="000A510F" w:rsidP="000A510F">
      <w:pPr>
        <w:tabs>
          <w:tab w:val="left" w:pos="0"/>
        </w:tabs>
        <w:spacing w:before="240" w:after="0" w:line="240" w:lineRule="auto"/>
        <w:ind w:right="-613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4AA4BC4D" w14:textId="585AE2AE" w:rsidR="000A510F" w:rsidRDefault="000A510F" w:rsidP="000A510F">
      <w:pPr>
        <w:tabs>
          <w:tab w:val="left" w:pos="0"/>
        </w:tabs>
        <w:spacing w:before="240" w:after="0" w:line="240" w:lineRule="auto"/>
        <w:ind w:right="-613"/>
        <w:rPr>
          <w:rFonts w:ascii="TH SarabunPSK" w:hAnsi="TH SarabunPSK" w:cs="TH SarabunPSK"/>
          <w:sz w:val="32"/>
          <w:szCs w:val="32"/>
          <w:lang w:bidi="th-TH"/>
        </w:rPr>
      </w:pPr>
    </w:p>
    <w:p w14:paraId="2CD8BD86" w14:textId="77777777" w:rsidR="000A510F" w:rsidRPr="00AC78A8" w:rsidRDefault="000A510F" w:rsidP="000A510F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sz w:val="2"/>
          <w:szCs w:val="2"/>
        </w:rPr>
      </w:pPr>
    </w:p>
    <w:p w14:paraId="11EB9892" w14:textId="7AD9612C" w:rsidR="000A510F" w:rsidRDefault="000A510F" w:rsidP="000A510F">
      <w:pPr>
        <w:tabs>
          <w:tab w:val="left" w:pos="0"/>
        </w:tabs>
        <w:spacing w:before="240" w:after="0" w:line="240" w:lineRule="auto"/>
        <w:rPr>
          <w:noProof/>
        </w:rPr>
      </w:pPr>
      <w:r w:rsidRPr="003278EC">
        <w:rPr>
          <w:rFonts w:ascii="TH SarabunPSK" w:eastAsia="Times New Roman" w:hAnsi="TH SarabunPSK" w:cs="TH SarabunPSK"/>
          <w:sz w:val="32"/>
          <w:szCs w:val="32"/>
        </w:rPr>
        <w:br/>
      </w:r>
    </w:p>
    <w:p w14:paraId="1648D92E" w14:textId="67ECF052" w:rsidR="000A510F" w:rsidRDefault="000A510F" w:rsidP="000A510F">
      <w:pPr>
        <w:tabs>
          <w:tab w:val="left" w:pos="0"/>
        </w:tabs>
        <w:spacing w:before="240" w:after="0" w:line="240" w:lineRule="auto"/>
        <w:rPr>
          <w:noProof/>
        </w:rPr>
      </w:pPr>
    </w:p>
    <w:p w14:paraId="03C07FC6" w14:textId="3D976B03" w:rsidR="000A510F" w:rsidRDefault="000A510F" w:rsidP="000A510F">
      <w:pPr>
        <w:tabs>
          <w:tab w:val="left" w:pos="0"/>
        </w:tabs>
        <w:spacing w:before="240" w:after="0" w:line="240" w:lineRule="auto"/>
        <w:rPr>
          <w:noProof/>
        </w:rPr>
      </w:pPr>
    </w:p>
    <w:p w14:paraId="0AF27C0A" w14:textId="7D306597" w:rsidR="000A510F" w:rsidRPr="003278EC" w:rsidRDefault="000A510F" w:rsidP="000A510F">
      <w:pPr>
        <w:tabs>
          <w:tab w:val="left" w:pos="0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rtl/>
          <w:cs/>
        </w:rPr>
      </w:pPr>
    </w:p>
    <w:p w14:paraId="138D4C73" w14:textId="77777777" w:rsidR="000A510F" w:rsidRPr="003278EC" w:rsidRDefault="000A510F" w:rsidP="000A510F">
      <w:pPr>
        <w:tabs>
          <w:tab w:val="left" w:pos="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BA8FD3" w14:textId="77777777" w:rsidR="000A510F" w:rsidRPr="00743A2D" w:rsidRDefault="000A510F" w:rsidP="000A510F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278EC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</w:p>
    <w:p w14:paraId="462C6665" w14:textId="77777777" w:rsidR="000A510F" w:rsidRPr="00A7450F" w:rsidRDefault="000A510F" w:rsidP="000A51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ngsana New"/>
          <w:color w:val="000000"/>
          <w:sz w:val="27"/>
          <w:szCs w:val="27"/>
        </w:rPr>
      </w:pPr>
    </w:p>
    <w:p w14:paraId="30611B3E" w14:textId="77777777" w:rsidR="000A510F" w:rsidRDefault="000A510F" w:rsidP="000A510F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32A44852" w14:textId="03EE01EB" w:rsidR="000A510F" w:rsidRPr="000A510F" w:rsidRDefault="00140180" w:rsidP="000A51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drawing>
          <wp:anchor distT="0" distB="0" distL="114300" distR="114300" simplePos="0" relativeHeight="251768832" behindDoc="0" locked="0" layoutInCell="1" allowOverlap="1" wp14:anchorId="185ED83E" wp14:editId="59E02EF6">
            <wp:simplePos x="0" y="0"/>
            <wp:positionH relativeFrom="margin">
              <wp:posOffset>4108219</wp:posOffset>
            </wp:positionH>
            <wp:positionV relativeFrom="paragraph">
              <wp:posOffset>2484755</wp:posOffset>
            </wp:positionV>
            <wp:extent cx="862716" cy="605736"/>
            <wp:effectExtent l="0" t="0" r="0" b="444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-705412_960_7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16" cy="60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767808" behindDoc="0" locked="0" layoutInCell="1" allowOverlap="1" wp14:anchorId="70D2D96E" wp14:editId="39D84DF6">
            <wp:simplePos x="0" y="0"/>
            <wp:positionH relativeFrom="column">
              <wp:posOffset>1691005</wp:posOffset>
            </wp:positionH>
            <wp:positionV relativeFrom="paragraph">
              <wp:posOffset>1366684</wp:posOffset>
            </wp:positionV>
            <wp:extent cx="3560133" cy="1819275"/>
            <wp:effectExtent l="0" t="0" r="254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2" t="49044" r="10093" b="16683"/>
                    <a:stretch/>
                  </pic:blipFill>
                  <pic:spPr bwMode="auto">
                    <a:xfrm>
                      <a:off x="0" y="0"/>
                      <a:ext cx="3560133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10F" w:rsidRPr="000A510F" w:rsidSect="00D147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82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8FA3" w14:textId="77777777" w:rsidR="00334D01" w:rsidRDefault="00334D01">
      <w:pPr>
        <w:spacing w:after="0" w:line="240" w:lineRule="auto"/>
      </w:pPr>
      <w:r>
        <w:separator/>
      </w:r>
    </w:p>
    <w:p w14:paraId="20D64107" w14:textId="77777777" w:rsidR="00334D01" w:rsidRDefault="00334D01"/>
  </w:endnote>
  <w:endnote w:type="continuationSeparator" w:id="0">
    <w:p w14:paraId="6F12D6DD" w14:textId="77777777" w:rsidR="00334D01" w:rsidRDefault="00334D01">
      <w:pPr>
        <w:spacing w:after="0" w:line="240" w:lineRule="auto"/>
      </w:pPr>
      <w:r>
        <w:continuationSeparator/>
      </w:r>
    </w:p>
    <w:p w14:paraId="40C9DBBD" w14:textId="77777777" w:rsidR="00334D01" w:rsidRDefault="00334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S HINTHAI">
    <w:altName w:val="Arial Unicode MS"/>
    <w:charset w:val="DE"/>
    <w:family w:val="swiss"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0DD1" w14:textId="69EDD103" w:rsidR="00335CB4" w:rsidRDefault="00335CB4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07CED20" wp14:editId="37431C4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9385" cy="244665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385" cy="2446655"/>
                        <a:chOff x="114297" y="1382269"/>
                        <a:chExt cx="7779385" cy="2529654"/>
                      </a:xfrm>
                    </wpg:grpSpPr>
                    <wps:wsp>
                      <wps:cNvPr id="6" name="Freeform 5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3345207" y="1478742"/>
                          <a:ext cx="4548474" cy="243316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  <a:gd name="connsiteX0" fmla="*/ 0 w 18188"/>
                            <a:gd name="connsiteY0" fmla="*/ 10000 h 10000"/>
                            <a:gd name="connsiteX1" fmla="*/ 0 w 18188"/>
                            <a:gd name="connsiteY1" fmla="*/ 0 h 10000"/>
                            <a:gd name="connsiteX2" fmla="*/ 18188 w 18188"/>
                            <a:gd name="connsiteY2" fmla="*/ 0 h 10000"/>
                            <a:gd name="connsiteX3" fmla="*/ 0 w 18188"/>
                            <a:gd name="connsiteY3" fmla="*/ 10000 h 10000"/>
                            <a:gd name="connsiteX0" fmla="*/ 0 w 18188"/>
                            <a:gd name="connsiteY0" fmla="*/ 10000 h 10000"/>
                            <a:gd name="connsiteX1" fmla="*/ 0 w 18188"/>
                            <a:gd name="connsiteY1" fmla="*/ 0 h 10000"/>
                            <a:gd name="connsiteX2" fmla="*/ 18188 w 18188"/>
                            <a:gd name="connsiteY2" fmla="*/ 0 h 10000"/>
                            <a:gd name="connsiteX3" fmla="*/ 0 w 18188"/>
                            <a:gd name="connsiteY3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88" h="10000">
                              <a:moveTo>
                                <a:pt x="0" y="10000"/>
                              </a:moveTo>
                              <a:lnTo>
                                <a:pt x="0" y="0"/>
                              </a:lnTo>
                              <a:lnTo>
                                <a:pt x="18188" y="0"/>
                              </a:lnTo>
                              <a:cubicBezTo>
                                <a:pt x="1852" y="173"/>
                                <a:pt x="0" y="10000"/>
                                <a:pt x="0" y="100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19197" y="1382269"/>
                          <a:ext cx="6674485" cy="2529371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7" y="3026905"/>
                          <a:ext cx="7779385" cy="885018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8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DE6121A" id="Group 12" o:spid="_x0000_s1026" style="position:absolute;margin-left:0;margin-top:0;width:612.55pt;height:192.65pt;z-index:251669504;mso-position-horizontal:left;mso-position-horizontal-relative:page;mso-position-vertical:bottom;mso-position-vertical-relative:page" coordorigin="1142,13822" coordsize="77793,2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">
              <v:shape id="Freeform 54" o:spid="_x0000_s1027" style="position:absolute;left:33452;top:14787;width:45484;height:24332;rotation:180;visibility:visible;mso-wrap-style:square;v-text-anchor:top" coordsize="18188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" path="m,10000l,,18188,c1852,173,,10000,,10000xe" fillcolor="#a5a5a5 [2089]" stroked="f">
                <v:path arrowok="t" o:connecttype="custom" o:connectlocs="0,2433169;0,0;4548474,0;0,2433169" o:connectangles="0,0,0,0"/>
              </v:shape>
              <v:shape id="Freeform 55" o:spid="_x0000_s1028" style="position:absolute;left:12191;top:13822;width:66745;height:25294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" path="m,260v,-5,,-5,,-5c,114,114,,255,,455,,455,,455,,14,,,260,,260xe" fillcolor="#bfbfbf [2409]" stroked="f">
                <v:path arrowok="t" o:connecttype="custom" o:connectlocs="0,2529371;0,2480729;3740645,0;6674485,0;0,2529371" o:connectangles="0,0,0,0,0"/>
              </v:shape>
              <v:shape id="Freeform: Shape 14" o:spid="_x0000_s1029" style="position:absolute;left:1142;top:30269;width:77794;height:885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" path="m7779656,1364203l,,7779656,r,1364203xe" fillcolor="#d8d8d8 [2729]" stroked="f">
                <v:path arrowok="t" o:connecttype="custom" o:connectlocs="7779385,885018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3D5" w14:textId="77777777" w:rsidR="00335CB4" w:rsidRDefault="00335CB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7045" w14:textId="77777777" w:rsidR="00334D01" w:rsidRDefault="00334D01">
      <w:pPr>
        <w:spacing w:after="0" w:line="240" w:lineRule="auto"/>
      </w:pPr>
      <w:r>
        <w:separator/>
      </w:r>
    </w:p>
    <w:p w14:paraId="52720D7D" w14:textId="77777777" w:rsidR="00334D01" w:rsidRDefault="00334D01"/>
  </w:footnote>
  <w:footnote w:type="continuationSeparator" w:id="0">
    <w:p w14:paraId="470F47B7" w14:textId="77777777" w:rsidR="00334D01" w:rsidRDefault="00334D01">
      <w:pPr>
        <w:spacing w:after="0" w:line="240" w:lineRule="auto"/>
      </w:pPr>
      <w:r>
        <w:continuationSeparator/>
      </w:r>
    </w:p>
    <w:p w14:paraId="303F1CB6" w14:textId="77777777" w:rsidR="00334D01" w:rsidRDefault="00334D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20BE" w14:textId="1091B2BD" w:rsidR="00335CB4" w:rsidRDefault="00335CB4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04058C" wp14:editId="57868EB4">
              <wp:simplePos x="0" y="0"/>
              <wp:positionH relativeFrom="column">
                <wp:posOffset>4189730</wp:posOffset>
              </wp:positionH>
              <wp:positionV relativeFrom="paragraph">
                <wp:posOffset>179314</wp:posOffset>
              </wp:positionV>
              <wp:extent cx="2774315" cy="3492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31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167C2" w14:textId="25E5A24F" w:rsidR="00335CB4" w:rsidRPr="00DC1F61" w:rsidRDefault="00335CB4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bidi="th-TH"/>
                            </w:rPr>
                          </w:pPr>
                          <w:r w:rsidRPr="00DC1F6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bidi="th-TH"/>
                            </w:rPr>
                            <w:t>งานคอมพิวเตอร์โรงเรียนบางปะอิน “ราชานุเคราะห์ ๑”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0405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29.9pt;margin-top:14.1pt;width:218.45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" filled="f" stroked="f" strokeweight=".5pt">
              <v:textbox>
                <w:txbxContent>
                  <w:p w14:paraId="51B167C2" w14:textId="25E5A24F" w:rsidR="00335CB4" w:rsidRPr="00DC1F61" w:rsidRDefault="00335CB4">
                    <w:pP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bidi="th-TH"/>
                      </w:rPr>
                    </w:pPr>
                    <w:r w:rsidRPr="00DC1F61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bidi="th-TH"/>
                      </w:rPr>
                      <w:t>งานคอมพิวเตอร์โรงเรียนบางปะอิน “ราชานุเคราะห์ ๑”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D7252D" wp14:editId="2D63FD64">
              <wp:simplePos x="0" y="0"/>
              <wp:positionH relativeFrom="page">
                <wp:posOffset>5023338</wp:posOffset>
              </wp:positionH>
              <wp:positionV relativeFrom="paragraph">
                <wp:posOffset>422032</wp:posOffset>
              </wp:positionV>
              <wp:extent cx="253345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33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0085307" id="Straight Connector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55pt,33.25pt" to="595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" strokecolor="#a5a5a5 [2092]" strokeweight="1.5pt">
              <w10:wrap anchorx="page"/>
            </v:lin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73600" behindDoc="0" locked="0" layoutInCell="1" allowOverlap="1" wp14:anchorId="4288E927" wp14:editId="25BC161F">
          <wp:simplePos x="0" y="0"/>
          <wp:positionH relativeFrom="margin">
            <wp:posOffset>4389120</wp:posOffset>
          </wp:positionH>
          <wp:positionV relativeFrom="paragraph">
            <wp:posOffset>-280035</wp:posOffset>
          </wp:positionV>
          <wp:extent cx="654050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ตราราชา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75648" behindDoc="0" locked="0" layoutInCell="1" allowOverlap="1" wp14:anchorId="446A0B0F" wp14:editId="6112CA5E">
          <wp:simplePos x="0" y="0"/>
          <wp:positionH relativeFrom="margin">
            <wp:posOffset>5056505</wp:posOffset>
          </wp:positionH>
          <wp:positionV relativeFrom="paragraph">
            <wp:posOffset>-273050</wp:posOffset>
          </wp:positionV>
          <wp:extent cx="1296035" cy="5200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ตราราชา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FAEC14" wp14:editId="75834387">
              <wp:simplePos x="0" y="0"/>
              <wp:positionH relativeFrom="column">
                <wp:posOffset>3786505</wp:posOffset>
              </wp:positionH>
              <wp:positionV relativeFrom="paragraph">
                <wp:posOffset>496570</wp:posOffset>
              </wp:positionV>
              <wp:extent cx="2846705" cy="0"/>
              <wp:effectExtent l="19050" t="19050" r="107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4670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8890572" id="Straight Connector 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39.1pt" to="522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" strokecolor="#a5a5a5 [2092]" strokeweight="2.25pt"/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4A96BC" wp14:editId="5E66006D">
              <wp:simplePos x="0" y="0"/>
              <wp:positionH relativeFrom="page">
                <wp:align>left</wp:align>
              </wp:positionH>
              <wp:positionV relativeFrom="paragraph">
                <wp:posOffset>-459740</wp:posOffset>
              </wp:positionV>
              <wp:extent cx="2511691" cy="1961092"/>
              <wp:effectExtent l="0" t="0" r="3175" b="1270"/>
              <wp:wrapNone/>
              <wp:docPr id="16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11691" cy="1961092"/>
                      </a:xfrm>
                      <a:custGeom>
                        <a:avLst/>
                        <a:gdLst>
                          <a:gd name="T0" fmla="*/ 0 w 455"/>
                          <a:gd name="T1" fmla="*/ 260 h 260"/>
                          <a:gd name="T2" fmla="*/ 0 w 455"/>
                          <a:gd name="T3" fmla="*/ 0 h 260"/>
                          <a:gd name="T4" fmla="*/ 455 w 455"/>
                          <a:gd name="T5" fmla="*/ 0 h 260"/>
                          <a:gd name="T6" fmla="*/ 0 w 455"/>
                          <a:gd name="T7" fmla="*/ 260 h 260"/>
                          <a:gd name="connsiteX0" fmla="*/ 0 w 18188"/>
                          <a:gd name="connsiteY0" fmla="*/ 10000 h 10000"/>
                          <a:gd name="connsiteX1" fmla="*/ 0 w 18188"/>
                          <a:gd name="connsiteY1" fmla="*/ 0 h 10000"/>
                          <a:gd name="connsiteX2" fmla="*/ 18188 w 18188"/>
                          <a:gd name="connsiteY2" fmla="*/ 0 h 10000"/>
                          <a:gd name="connsiteX3" fmla="*/ 0 w 18188"/>
                          <a:gd name="connsiteY3" fmla="*/ 10000 h 10000"/>
                          <a:gd name="connsiteX0" fmla="*/ 0 w 18188"/>
                          <a:gd name="connsiteY0" fmla="*/ 10000 h 10000"/>
                          <a:gd name="connsiteX1" fmla="*/ 0 w 18188"/>
                          <a:gd name="connsiteY1" fmla="*/ 0 h 10000"/>
                          <a:gd name="connsiteX2" fmla="*/ 18188 w 18188"/>
                          <a:gd name="connsiteY2" fmla="*/ 0 h 10000"/>
                          <a:gd name="connsiteX3" fmla="*/ 0 w 18188"/>
                          <a:gd name="connsiteY3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8188" h="10000">
                            <a:moveTo>
                              <a:pt x="0" y="10000"/>
                            </a:moveTo>
                            <a:lnTo>
                              <a:pt x="0" y="0"/>
                            </a:lnTo>
                            <a:lnTo>
                              <a:pt x="18188" y="0"/>
                            </a:lnTo>
                            <a:cubicBezTo>
                              <a:pt x="1852" y="173"/>
                              <a:pt x="0" y="10000"/>
                              <a:pt x="0" y="100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192275E" id="Freeform 54" o:spid="_x0000_s1026" style="position:absolute;margin-left:0;margin-top:-36.2pt;width:197.75pt;height:154.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1818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" path="m,10000l,,18188,c1852,173,,10000,,10000xe" fillcolor="#a5a5a5 [2089]" stroked="f">
              <v:path arrowok="t" o:connecttype="custom" o:connectlocs="0,1961092;0,0;2511691,0;0,1961092" o:connectangles="0,0,0,0"/>
              <w10:wrap anchorx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E65E83" wp14:editId="0A2B3955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3686175" cy="2038350"/>
              <wp:effectExtent l="0" t="0" r="9525" b="0"/>
              <wp:wrapNone/>
              <wp:docPr id="17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6175" cy="2038350"/>
                      </a:xfrm>
                      <a:custGeom>
                        <a:avLst/>
                        <a:gdLst>
                          <a:gd name="T0" fmla="*/ 0 w 455"/>
                          <a:gd name="T1" fmla="*/ 260 h 260"/>
                          <a:gd name="T2" fmla="*/ 0 w 455"/>
                          <a:gd name="T3" fmla="*/ 255 h 260"/>
                          <a:gd name="T4" fmla="*/ 255 w 455"/>
                          <a:gd name="T5" fmla="*/ 0 h 260"/>
                          <a:gd name="T6" fmla="*/ 455 w 455"/>
                          <a:gd name="T7" fmla="*/ 0 h 260"/>
                          <a:gd name="T8" fmla="*/ 0 w 455"/>
                          <a:gd name="T9" fmla="*/ 260 h 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5" h="260">
                            <a:moveTo>
                              <a:pt x="0" y="260"/>
                            </a:moveTo>
                            <a:cubicBezTo>
                              <a:pt x="0" y="255"/>
                              <a:pt x="0" y="255"/>
                              <a:pt x="0" y="255"/>
                            </a:cubicBezTo>
                            <a:cubicBezTo>
                              <a:pt x="0" y="114"/>
                              <a:pt x="114" y="0"/>
                              <a:pt x="255" y="0"/>
                            </a:cubicBezTo>
                            <a:cubicBezTo>
                              <a:pt x="455" y="0"/>
                              <a:pt x="455" y="0"/>
                              <a:pt x="455" y="0"/>
                            </a:cubicBezTo>
                            <a:cubicBezTo>
                              <a:pt x="14" y="0"/>
                              <a:pt x="0" y="260"/>
                              <a:pt x="0" y="26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D458E63" id="Freeform 55" o:spid="_x0000_s1026" style="position:absolute;margin-left:0;margin-top:-36pt;width:290.25pt;height:160.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45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" path="m,260v,-5,,-5,,-5c,114,114,,255,,455,,455,,455,,14,,,260,,260xe" fillcolor="#bfbfbf [2409]" stroked="f">
              <v:path arrowok="t" o:connecttype="custom" o:connectlocs="0,2038350;0,1999151;2065878,0;3686175,0;0,2038350" o:connectangles="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D618" w14:textId="77777777" w:rsidR="00335CB4" w:rsidRDefault="00335CB4">
    <w:pPr>
      <w:pStyle w:val="Head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3FCAF6" wp14:editId="24A115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26AE0A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5.75pt;visibility:visible;mso-wrap-style:square" o:bullet="t">
        <v:imagedata r:id="rId1" o:title=""/>
      </v:shape>
    </w:pict>
  </w:numPicBullet>
  <w:numPicBullet w:numPicBulletId="1">
    <w:pict>
      <v:shape id="_x0000_i1043" type="#_x0000_t75" style="width:19.5pt;height:15.75pt;visibility:visible;mso-wrap-style:square" o:bullet="t">
        <v:imagedata r:id="rId2" o:title=""/>
      </v:shape>
    </w:pict>
  </w:numPicBullet>
  <w:numPicBullet w:numPicBulletId="2">
    <w:pict>
      <v:shape id="_x0000_i1044" type="#_x0000_t75" style="width:19.5pt;height:15.75pt;visibility:visible;mso-wrap-style:square" o:bullet="t">
        <v:imagedata r:id="rId3" o:title=""/>
      </v:shape>
    </w:pict>
  </w:numPicBullet>
  <w:numPicBullet w:numPicBulletId="3">
    <w:pict>
      <v:shape id="_x0000_i1045" type="#_x0000_t75" style="width:19.5pt;height:15.75pt;visibility:visible;mso-wrap-style:square" o:bullet="t">
        <v:imagedata r:id="rId4" o:title=""/>
      </v:shape>
    </w:pict>
  </w:numPicBullet>
  <w:numPicBullet w:numPicBulletId="4">
    <w:pict>
      <v:shape id="_x0000_i1046" type="#_x0000_t75" style="width:19.5pt;height:15.75pt;visibility:visible;mso-wrap-style:square" o:bullet="t">
        <v:imagedata r:id="rId5" o:title=""/>
      </v:shape>
    </w:pict>
  </w:numPicBullet>
  <w:numPicBullet w:numPicBulletId="5">
    <w:pict>
      <v:shape id="_x0000_i1047" type="#_x0000_t75" style="width:19.5pt;height:15.75pt;visibility:visible;mso-wrap-style:square" o:bullet="t">
        <v:imagedata r:id="rId6" o:title=""/>
      </v:shape>
    </w:pict>
  </w:numPicBullet>
  <w:numPicBullet w:numPicBulletId="6">
    <w:pict>
      <v:shape id="_x0000_i1048" type="#_x0000_t75" style="width:18.75pt;height:15.75pt;visibility:visible;mso-wrap-style:square" o:bullet="t">
        <v:imagedata r:id="rId7" o:title=""/>
      </v:shape>
    </w:pict>
  </w:numPicBullet>
  <w:numPicBullet w:numPicBulletId="7">
    <w:pict>
      <v:shape id="_x0000_i1049" type="#_x0000_t75" style="width:18.75pt;height:15.75pt;visibility:visible;mso-wrap-style:square" o:bullet="t">
        <v:imagedata r:id="rId8" o:title="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32C5"/>
    <w:multiLevelType w:val="hybridMultilevel"/>
    <w:tmpl w:val="8AFC7ACA"/>
    <w:lvl w:ilvl="0" w:tplc="8960B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137565"/>
    <w:multiLevelType w:val="hybridMultilevel"/>
    <w:tmpl w:val="3796C576"/>
    <w:lvl w:ilvl="0" w:tplc="98988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2D06AE"/>
    <w:multiLevelType w:val="hybridMultilevel"/>
    <w:tmpl w:val="D47EA784"/>
    <w:lvl w:ilvl="0" w:tplc="5CD00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824F99"/>
    <w:multiLevelType w:val="hybridMultilevel"/>
    <w:tmpl w:val="FB8E3286"/>
    <w:lvl w:ilvl="0" w:tplc="56D80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0554D52"/>
    <w:multiLevelType w:val="hybridMultilevel"/>
    <w:tmpl w:val="FA2E4EBA"/>
    <w:lvl w:ilvl="0" w:tplc="1504B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985239"/>
    <w:multiLevelType w:val="hybridMultilevel"/>
    <w:tmpl w:val="55CA7DE4"/>
    <w:lvl w:ilvl="0" w:tplc="2B3881C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6A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64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0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66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E5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8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1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2921C25"/>
    <w:multiLevelType w:val="hybridMultilevel"/>
    <w:tmpl w:val="FE6638C0"/>
    <w:lvl w:ilvl="0" w:tplc="A044BB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82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0C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69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00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2B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45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9C21D2"/>
    <w:multiLevelType w:val="hybridMultilevel"/>
    <w:tmpl w:val="357C4248"/>
    <w:lvl w:ilvl="0" w:tplc="55E6AB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25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0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CE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6D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C7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8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AF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4812C99"/>
    <w:multiLevelType w:val="hybridMultilevel"/>
    <w:tmpl w:val="F57AD39C"/>
    <w:lvl w:ilvl="0" w:tplc="1026E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4E10E75"/>
    <w:multiLevelType w:val="hybridMultilevel"/>
    <w:tmpl w:val="B6C411EE"/>
    <w:lvl w:ilvl="0" w:tplc="165E734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65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CB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CC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E6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65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A6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A8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A0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1C53B9"/>
    <w:multiLevelType w:val="hybridMultilevel"/>
    <w:tmpl w:val="6726770A"/>
    <w:lvl w:ilvl="0" w:tplc="5A42E9A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E1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2C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A1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0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6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A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E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4C527B4"/>
    <w:multiLevelType w:val="hybridMultilevel"/>
    <w:tmpl w:val="0136EE48"/>
    <w:lvl w:ilvl="0" w:tplc="AF6A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476BF5"/>
    <w:multiLevelType w:val="hybridMultilevel"/>
    <w:tmpl w:val="AC747A0C"/>
    <w:lvl w:ilvl="0" w:tplc="B478E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6A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6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A2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81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43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63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941152E"/>
    <w:multiLevelType w:val="hybridMultilevel"/>
    <w:tmpl w:val="BBE4A0C4"/>
    <w:lvl w:ilvl="0" w:tplc="E70AFA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4" w15:restartNumberingAfterBreak="0">
    <w:nsid w:val="4DD47863"/>
    <w:multiLevelType w:val="hybridMultilevel"/>
    <w:tmpl w:val="050274A4"/>
    <w:lvl w:ilvl="0" w:tplc="B2D66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E4693C"/>
    <w:multiLevelType w:val="hybridMultilevel"/>
    <w:tmpl w:val="78D4C3E4"/>
    <w:lvl w:ilvl="0" w:tplc="912C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FD0FBB"/>
    <w:multiLevelType w:val="hybridMultilevel"/>
    <w:tmpl w:val="7E587FEA"/>
    <w:lvl w:ilvl="0" w:tplc="ABF41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8F463A"/>
    <w:multiLevelType w:val="hybridMultilevel"/>
    <w:tmpl w:val="A948BBD8"/>
    <w:lvl w:ilvl="0" w:tplc="BDB42CC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C5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AE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2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A5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CD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23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00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C8616C9"/>
    <w:multiLevelType w:val="hybridMultilevel"/>
    <w:tmpl w:val="5E86C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10A46"/>
    <w:multiLevelType w:val="hybridMultilevel"/>
    <w:tmpl w:val="329867CA"/>
    <w:lvl w:ilvl="0" w:tplc="80722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EE7D95"/>
    <w:multiLevelType w:val="hybridMultilevel"/>
    <w:tmpl w:val="0CD81F40"/>
    <w:lvl w:ilvl="0" w:tplc="1FD21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5950F4"/>
    <w:multiLevelType w:val="hybridMultilevel"/>
    <w:tmpl w:val="AAE0EB60"/>
    <w:lvl w:ilvl="0" w:tplc="4E50B7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A7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2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4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0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0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B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3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E7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18"/>
  </w:num>
  <w:num w:numId="14">
    <w:abstractNumId w:val="30"/>
  </w:num>
  <w:num w:numId="15">
    <w:abstractNumId w:val="14"/>
  </w:num>
  <w:num w:numId="16">
    <w:abstractNumId w:val="25"/>
  </w:num>
  <w:num w:numId="17">
    <w:abstractNumId w:val="12"/>
  </w:num>
  <w:num w:numId="18">
    <w:abstractNumId w:val="29"/>
  </w:num>
  <w:num w:numId="19">
    <w:abstractNumId w:val="23"/>
  </w:num>
  <w:num w:numId="20">
    <w:abstractNumId w:val="24"/>
  </w:num>
  <w:num w:numId="21">
    <w:abstractNumId w:val="13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7"/>
  </w:num>
  <w:num w:numId="27">
    <w:abstractNumId w:val="31"/>
  </w:num>
  <w:num w:numId="28">
    <w:abstractNumId w:val="16"/>
  </w:num>
  <w:num w:numId="29">
    <w:abstractNumId w:val="20"/>
  </w:num>
  <w:num w:numId="30">
    <w:abstractNumId w:val="19"/>
  </w:num>
  <w:num w:numId="31">
    <w:abstractNumId w:val="15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7"/>
    <w:rsid w:val="000077E2"/>
    <w:rsid w:val="000115CE"/>
    <w:rsid w:val="000246BC"/>
    <w:rsid w:val="00045632"/>
    <w:rsid w:val="00057677"/>
    <w:rsid w:val="000828F4"/>
    <w:rsid w:val="00090F5A"/>
    <w:rsid w:val="00095A1C"/>
    <w:rsid w:val="000A510F"/>
    <w:rsid w:val="000B3EA6"/>
    <w:rsid w:val="000E5C52"/>
    <w:rsid w:val="000F1B5C"/>
    <w:rsid w:val="000F51EC"/>
    <w:rsid w:val="000F7122"/>
    <w:rsid w:val="00107307"/>
    <w:rsid w:val="001368FE"/>
    <w:rsid w:val="00140180"/>
    <w:rsid w:val="00167955"/>
    <w:rsid w:val="001815A2"/>
    <w:rsid w:val="001B4EEF"/>
    <w:rsid w:val="001B689C"/>
    <w:rsid w:val="001C4021"/>
    <w:rsid w:val="001D00C1"/>
    <w:rsid w:val="001D52E2"/>
    <w:rsid w:val="001F4B2C"/>
    <w:rsid w:val="00200635"/>
    <w:rsid w:val="00214A27"/>
    <w:rsid w:val="00221D56"/>
    <w:rsid w:val="002269C5"/>
    <w:rsid w:val="00254E0D"/>
    <w:rsid w:val="002A6E14"/>
    <w:rsid w:val="0032021A"/>
    <w:rsid w:val="003322ED"/>
    <w:rsid w:val="00334D01"/>
    <w:rsid w:val="00335CB4"/>
    <w:rsid w:val="0034775D"/>
    <w:rsid w:val="0038000D"/>
    <w:rsid w:val="00385ACF"/>
    <w:rsid w:val="00395EDF"/>
    <w:rsid w:val="003B144D"/>
    <w:rsid w:val="003C3695"/>
    <w:rsid w:val="003D3A73"/>
    <w:rsid w:val="003E0FB0"/>
    <w:rsid w:val="00422757"/>
    <w:rsid w:val="00431CB3"/>
    <w:rsid w:val="00436E03"/>
    <w:rsid w:val="004401FC"/>
    <w:rsid w:val="00455212"/>
    <w:rsid w:val="00475D96"/>
    <w:rsid w:val="00477474"/>
    <w:rsid w:val="00480B7F"/>
    <w:rsid w:val="00481EBB"/>
    <w:rsid w:val="004A1893"/>
    <w:rsid w:val="004C4A44"/>
    <w:rsid w:val="005013BD"/>
    <w:rsid w:val="005125BB"/>
    <w:rsid w:val="005264AB"/>
    <w:rsid w:val="005319EC"/>
    <w:rsid w:val="00536529"/>
    <w:rsid w:val="00537F9C"/>
    <w:rsid w:val="00554E0B"/>
    <w:rsid w:val="00563202"/>
    <w:rsid w:val="00572222"/>
    <w:rsid w:val="00590F9F"/>
    <w:rsid w:val="005D3DA6"/>
    <w:rsid w:val="005D4F28"/>
    <w:rsid w:val="005F1734"/>
    <w:rsid w:val="005F5E50"/>
    <w:rsid w:val="00616566"/>
    <w:rsid w:val="00630733"/>
    <w:rsid w:val="00640F52"/>
    <w:rsid w:val="00642E91"/>
    <w:rsid w:val="006510E7"/>
    <w:rsid w:val="00654595"/>
    <w:rsid w:val="00657FAB"/>
    <w:rsid w:val="00671ED4"/>
    <w:rsid w:val="00680536"/>
    <w:rsid w:val="00696C3B"/>
    <w:rsid w:val="006E4543"/>
    <w:rsid w:val="00703637"/>
    <w:rsid w:val="00707110"/>
    <w:rsid w:val="007332A6"/>
    <w:rsid w:val="00744EA9"/>
    <w:rsid w:val="00752FC4"/>
    <w:rsid w:val="00757E9C"/>
    <w:rsid w:val="007A0B1E"/>
    <w:rsid w:val="007B4C91"/>
    <w:rsid w:val="007C332E"/>
    <w:rsid w:val="007D70F7"/>
    <w:rsid w:val="0080571B"/>
    <w:rsid w:val="00807D0D"/>
    <w:rsid w:val="00830C5F"/>
    <w:rsid w:val="00834A33"/>
    <w:rsid w:val="00841861"/>
    <w:rsid w:val="00843E35"/>
    <w:rsid w:val="00896EE1"/>
    <w:rsid w:val="008C1482"/>
    <w:rsid w:val="008C2737"/>
    <w:rsid w:val="008C4E8F"/>
    <w:rsid w:val="008C504C"/>
    <w:rsid w:val="008D0AA7"/>
    <w:rsid w:val="00912A0A"/>
    <w:rsid w:val="00936982"/>
    <w:rsid w:val="00937041"/>
    <w:rsid w:val="009468D3"/>
    <w:rsid w:val="00965674"/>
    <w:rsid w:val="009770DF"/>
    <w:rsid w:val="009A1F39"/>
    <w:rsid w:val="009A2909"/>
    <w:rsid w:val="009B4B4C"/>
    <w:rsid w:val="00A12044"/>
    <w:rsid w:val="00A17117"/>
    <w:rsid w:val="00A53B04"/>
    <w:rsid w:val="00A5578C"/>
    <w:rsid w:val="00A642F0"/>
    <w:rsid w:val="00A763AE"/>
    <w:rsid w:val="00A85522"/>
    <w:rsid w:val="00AC1A6E"/>
    <w:rsid w:val="00AF1ED5"/>
    <w:rsid w:val="00AF4299"/>
    <w:rsid w:val="00AF580E"/>
    <w:rsid w:val="00B40F1A"/>
    <w:rsid w:val="00B63133"/>
    <w:rsid w:val="00B70446"/>
    <w:rsid w:val="00B84036"/>
    <w:rsid w:val="00BA6151"/>
    <w:rsid w:val="00BB3B2B"/>
    <w:rsid w:val="00BB6A78"/>
    <w:rsid w:val="00BB77A6"/>
    <w:rsid w:val="00BC0F0A"/>
    <w:rsid w:val="00BC2EFD"/>
    <w:rsid w:val="00C03856"/>
    <w:rsid w:val="00C11077"/>
    <w:rsid w:val="00C11980"/>
    <w:rsid w:val="00C33790"/>
    <w:rsid w:val="00C37964"/>
    <w:rsid w:val="00C50302"/>
    <w:rsid w:val="00C60D58"/>
    <w:rsid w:val="00C729F8"/>
    <w:rsid w:val="00CB0809"/>
    <w:rsid w:val="00CC170A"/>
    <w:rsid w:val="00D04123"/>
    <w:rsid w:val="00D06525"/>
    <w:rsid w:val="00D14747"/>
    <w:rsid w:val="00D149F1"/>
    <w:rsid w:val="00D36106"/>
    <w:rsid w:val="00D42995"/>
    <w:rsid w:val="00DA02D1"/>
    <w:rsid w:val="00DC1F61"/>
    <w:rsid w:val="00DC7840"/>
    <w:rsid w:val="00E31862"/>
    <w:rsid w:val="00E5646A"/>
    <w:rsid w:val="00E739C7"/>
    <w:rsid w:val="00E74596"/>
    <w:rsid w:val="00E85B52"/>
    <w:rsid w:val="00EC6990"/>
    <w:rsid w:val="00F06A51"/>
    <w:rsid w:val="00F45532"/>
    <w:rsid w:val="00F54CD5"/>
    <w:rsid w:val="00F62824"/>
    <w:rsid w:val="00F71D73"/>
    <w:rsid w:val="00F763B1"/>
    <w:rsid w:val="00F85E3E"/>
    <w:rsid w:val="00F9377A"/>
    <w:rsid w:val="00F96651"/>
    <w:rsid w:val="00FA402E"/>
    <w:rsid w:val="00FB1A37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F4D62"/>
  <w15:chartTrackingRefBased/>
  <w15:docId w15:val="{F9FC72C1-D6DE-4871-954D-E651533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C7A1-59C0-4C29-87A9-3FFD40E5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C1CA7-A29B-4EB6-B81D-B4BD46F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HP1</cp:lastModifiedBy>
  <cp:revision>2</cp:revision>
  <cp:lastPrinted>2020-01-03T00:32:00Z</cp:lastPrinted>
  <dcterms:created xsi:type="dcterms:W3CDTF">2020-06-29T07:32:00Z</dcterms:created>
  <dcterms:modified xsi:type="dcterms:W3CDTF">2020-06-29T07:32:00Z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